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77c9" w14:textId="a2377c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критериев качества оказываемой юридической помощи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юстиции Республики Казахстан от 16 февраля 2015 года № 89. Зарегистрирован в Министерстве юстиции Республики Казахстан 5 марта 2015 года № 10392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1-1) </w:t>
      </w:r>
      <w:r>
        <w:rPr>
          <w:rFonts w:ascii="Consolas"/>
          <w:b w:val="false"/>
          <w:i w:val="false"/>
          <w:color w:val="000000"/>
          <w:sz w:val="20"/>
        </w:rPr>
        <w:t>статьи 11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3 июля 2013 года «О гарантированной государством юридической помощи», 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критерии</w:t>
      </w:r>
      <w:r>
        <w:rPr>
          <w:rFonts w:ascii="Consolas"/>
          <w:b w:val="false"/>
          <w:i w:val="false"/>
          <w:color w:val="000000"/>
          <w:sz w:val="20"/>
        </w:rPr>
        <w:t xml:space="preserve"> качества оказываемой юридической помощи.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                                    Б. Имашев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Утверждено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 юстиции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16 февраля 2015 года № 89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Критерии качества оказываемой юридической помощи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Гарантированная государством юридическая помощь оказывается в виде: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правового информирования;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правового консультирования;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защиты и представительства интересов физических лиц в судах, органах уголовного преследования, иных государственных органах и негосударственных организациях в случаях и порядке, установленных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3 июля 2013 года «О гарантированной государством юридической помощи» и иными законодательными актами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Критериями качества оказываемой юридической помощи в виде правового информирования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осуществление правового информирования в пределах предоставленных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полномочий;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установление механизмов правового информирования;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информирование населения о порядке получения гарантированной государством юридической помощи;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отсутствие обоснованных жалоб на действия (бездействие) субъектов оказывающих юридическую помощь в виде правового информирования;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компетентность при осуществлении правового информирования;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соблюдение действующего законодательства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Критериями качества оказываемой юридической помощи в виде правового консультирования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обеспечение объективного, всестороннего и своевременного рассмотрения обращений физических и юридических лиц;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обоснованность и мотивированность ответов на обращения со ссылкой на действующее законодательство;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соблюдение действующего законодательства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актуальность консультаций;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соблюдение сроков оказания юридической помощи в виде правового консультирования, установленных </w:t>
      </w:r>
      <w:r>
        <w:rPr>
          <w:rFonts w:ascii="Consolas"/>
          <w:b w:val="false"/>
          <w:i w:val="false"/>
          <w:color w:val="000000"/>
          <w:sz w:val="20"/>
        </w:rPr>
        <w:t>статьей 6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5 декабря 1997 года «Об адвокатской деятельности»;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отсутствие обоснованных жалоб на действия (бездействие) субъектов, оказывающих юридическую помощь.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Критериями качества оказываемой юридической помощи в виде защиты и представительства интересов физических лиц в судах, органах уголовного преследования, иных государственных органах и негосударственных организациях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оказание юридической помощи в пределах предоставленных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полномочий;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соблюдение при исполнении профессиональных обязанностей норм действующего законодательства Республики Казахстан и Кодекса профессиональной этики адвокатов;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сохранение </w:t>
      </w:r>
      <w:r>
        <w:rPr>
          <w:rFonts w:ascii="Consolas"/>
          <w:b w:val="false"/>
          <w:i w:val="false"/>
          <w:color w:val="000000"/>
          <w:sz w:val="20"/>
        </w:rPr>
        <w:t>адвокатской тайны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отказ от принятого поручения об оказании юридической помощи при наличии личной заинтересованности в исходе дела, противоречащей интересам лица, обратившегося за юридической помощью;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отсутствие обоснованных жалоб на действия (бездействие) субъектов оказывающих юридическую помощь.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